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19 января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Ли Павла Романовича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3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54230713191549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31.10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Ли</w:t>
      </w:r>
      <w:r>
        <w:rPr>
          <w:rFonts w:ascii="Times New Roman CYR" w:eastAsia="Times New Roman CYR" w:hAnsi="Times New Roman CYR" w:cs="Times New Roman CYR"/>
          <w:b/>
          <w:bCs/>
        </w:rPr>
        <w:t xml:space="preserve"> Павла Романовича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0412365400285000532420171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3">
    <w:name w:val="cat-UserDefined grp-20 rplc-13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